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286C9752" w:rsidR="009815C7" w:rsidRPr="007B0071" w:rsidRDefault="00D23D58" w:rsidP="00373F3E">
      <w:pPr>
        <w:spacing w:after="0" w:line="240" w:lineRule="auto"/>
        <w:jc w:val="center"/>
        <w:rPr>
          <w:rFonts w:ascii="Sylfaen" w:hAnsi="Sylfaen" w:cs="Sylfaen"/>
          <w:b/>
          <w:lang w:val="ka-GE"/>
        </w:rPr>
      </w:pPr>
      <w:r w:rsidRPr="00D23D58">
        <w:rPr>
          <w:rFonts w:ascii="Sylfaen" w:hAnsi="Sylfaen" w:cs="Sylfaen"/>
          <w:b/>
          <w:lang w:val="ka-GE"/>
        </w:rPr>
        <w:t>წყალსადენის</w:t>
      </w:r>
      <w:r w:rsidR="00BB7060">
        <w:rPr>
          <w:rFonts w:ascii="Sylfaen" w:hAnsi="Sylfaen" w:cs="Sylfaen"/>
          <w:b/>
          <w:lang w:val="ka-GE"/>
        </w:rPr>
        <w:t xml:space="preserve">ა და წყალარინების </w:t>
      </w:r>
      <w:r w:rsidRPr="00D23D58">
        <w:rPr>
          <w:rFonts w:ascii="Sylfaen" w:hAnsi="Sylfaen" w:cs="Sylfaen"/>
          <w:b/>
          <w:lang w:val="ka-GE"/>
        </w:rPr>
        <w:t>გარე ქსელ</w:t>
      </w:r>
      <w:r>
        <w:rPr>
          <w:rFonts w:ascii="Sylfaen" w:hAnsi="Sylfaen" w:cs="Sylfaen"/>
          <w:b/>
          <w:lang w:val="ka-GE"/>
        </w:rPr>
        <w:t>ებ</w:t>
      </w:r>
      <w:r w:rsidRPr="00D23D58">
        <w:rPr>
          <w:rFonts w:ascii="Sylfaen" w:hAnsi="Sylfaen" w:cs="Sylfaen"/>
          <w:b/>
          <w:lang w:val="ka-GE"/>
        </w:rPr>
        <w:t>ის</w:t>
      </w:r>
      <w:r>
        <w:rPr>
          <w:rFonts w:ascii="Sylfaen" w:hAnsi="Sylfaen" w:cs="Sylfaen"/>
          <w:b/>
          <w:lang w:val="ka-GE"/>
        </w:rPr>
        <w:t xml:space="preserve"> </w:t>
      </w:r>
      <w:r w:rsidR="00E2503B">
        <w:rPr>
          <w:rFonts w:ascii="Sylfaen" w:hAnsi="Sylfaen" w:cs="Sylfaen"/>
          <w:b/>
          <w:lang w:val="ka-GE"/>
        </w:rPr>
        <w:t xml:space="preserve">მოწყობის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73A8C9A6"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634458" w:rsidRPr="00634458">
        <w:rPr>
          <w:rFonts w:ascii="Sylfaen" w:hAnsi="Sylfaen" w:cs="Sylfaen"/>
          <w:lang w:val="ka-GE"/>
        </w:rPr>
        <w:t xml:space="preserve">წყალსადენისა და წყალარინების გარე ქსელების მოწყობის </w:t>
      </w:r>
      <w:r w:rsidR="00643146" w:rsidRPr="00643146">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4A5C1C08" w:rsidR="00DB5C8D" w:rsidRPr="006005A1" w:rsidRDefault="00634458" w:rsidP="00696A50">
      <w:pPr>
        <w:spacing w:after="0" w:line="240" w:lineRule="auto"/>
        <w:jc w:val="both"/>
        <w:rPr>
          <w:rFonts w:ascii="Sylfaen" w:hAnsi="Sylfaen" w:cs="Sylfaen"/>
          <w:lang w:val="ka-GE"/>
        </w:rPr>
      </w:pPr>
      <w:r w:rsidRPr="00634458">
        <w:rPr>
          <w:rFonts w:ascii="Sylfaen" w:hAnsi="Sylfaen" w:cs="Sylfaen"/>
          <w:lang w:val="ka-GE"/>
        </w:rPr>
        <w:t xml:space="preserve">წყალსადენისა და წყალარინების გარე ქსელების მოწყობის </w:t>
      </w:r>
      <w:r w:rsidR="00643146" w:rsidRPr="00643146">
        <w:rPr>
          <w:rFonts w:ascii="Sylfaen" w:hAnsi="Sylfaen" w:cs="Sylfaen"/>
          <w:lang w:val="ka-GE"/>
        </w:rPr>
        <w:t>სამუშაოების</w:t>
      </w:r>
      <w:r w:rsidR="00643146">
        <w:rPr>
          <w:rFonts w:ascii="Sylfaen" w:hAnsi="Sylfaen" w:cs="Sylfaen"/>
          <w:lang w:val="ka-GE"/>
        </w:rPr>
        <w:t xml:space="preserve"> </w:t>
      </w:r>
      <w:r w:rsidR="00185431">
        <w:rPr>
          <w:rFonts w:ascii="Sylfaen" w:hAnsi="Sylfaen" w:cs="Sylfaen"/>
          <w:lang w:val="ka-GE"/>
        </w:rPr>
        <w:t>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45F19375"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ტენდერში გამარჯვებულმა კომპნიამ</w:t>
      </w:r>
      <w:r w:rsidR="00650990">
        <w:rPr>
          <w:rFonts w:ascii="Sylfaen" w:hAnsi="Sylfaen" w:cs="Sylfaen"/>
          <w:lang w:val="ka-GE"/>
        </w:rPr>
        <w:t xml:space="preserve"> საჭიროების შემთხვევაში</w:t>
      </w:r>
      <w:r w:rsidR="00CE56EA">
        <w:rPr>
          <w:rFonts w:ascii="Sylfaen" w:hAnsi="Sylfaen" w:cs="Sylfaen"/>
          <w:lang w:val="ka-GE"/>
        </w:rPr>
        <w:t xml:space="preserve">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63C1CA0F"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2FF245C9"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w:t>
      </w:r>
      <w:r w:rsidR="00B804B8">
        <w:rPr>
          <w:rFonts w:ascii="Sylfaen" w:hAnsi="Sylfaen" w:cs="Sylfaen"/>
          <w:color w:val="222222"/>
          <w:shd w:val="clear" w:color="auto" w:fill="FFFFFF"/>
          <w:lang w:val="ka-GE"/>
        </w:rPr>
        <w:t>ები</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B804B8">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2A6157E2"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D2714E">
        <w:rPr>
          <w:rFonts w:ascii="Sylfaen" w:hAnsi="Sylfaen"/>
          <w:lang w:val="ka-GE"/>
        </w:rPr>
        <w:t>ვაკე-საბურთალოს</w:t>
      </w:r>
      <w:r w:rsidR="00E644C8">
        <w:rPr>
          <w:rFonts w:ascii="Sylfaen" w:hAnsi="Sylfaen"/>
          <w:lang w:val="ka-GE"/>
        </w:rPr>
        <w:t xml:space="preserve"> და მთაწმინდა-კრწანისის</w:t>
      </w:r>
      <w:r w:rsidR="00780DAA">
        <w:rPr>
          <w:rFonts w:ascii="Sylfaen" w:hAnsi="Sylfaen"/>
          <w:lang w:val="ka-GE"/>
        </w:rPr>
        <w:t xml:space="preserve"> რ</w:t>
      </w:r>
      <w:r w:rsidR="000954B2">
        <w:rPr>
          <w:rFonts w:ascii="Sylfaen" w:hAnsi="Sylfaen"/>
          <w:lang w:val="ka-GE"/>
        </w:rPr>
        <w:t>აიონ</w:t>
      </w:r>
      <w:r w:rsidR="00E644C8">
        <w:rPr>
          <w:rFonts w:ascii="Sylfaen" w:hAnsi="Sylfaen"/>
          <w:lang w:val="ka-GE"/>
        </w:rPr>
        <w:t>ებ</w:t>
      </w:r>
      <w:r w:rsidR="000954B2">
        <w:rPr>
          <w:rFonts w:ascii="Sylfaen" w:hAnsi="Sylfaen"/>
          <w:lang w:val="ka-GE"/>
        </w:rPr>
        <w:t>ში</w:t>
      </w:r>
      <w:r w:rsidR="000B4DEE">
        <w:rPr>
          <w:rFonts w:ascii="Sylfaen" w:hAnsi="Sylfaen"/>
          <w:lang w:val="ka-GE"/>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1C5BA56A"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E644C8">
        <w:rPr>
          <w:rFonts w:ascii="Sylfaen" w:hAnsi="Sylfaen"/>
          <w:lang w:val="ka-GE"/>
        </w:rPr>
        <w:t>ები</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85480F">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85480F">
      <w:pPr>
        <w:jc w:val="both"/>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85480F">
      <w:pPr>
        <w:jc w:val="both"/>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4CA543D3"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0C130E">
        <w:rPr>
          <w:rFonts w:ascii="Sylfaen" w:hAnsi="Sylfaen" w:cs="Sylfaen"/>
          <w:b/>
          <w:sz w:val="20"/>
          <w:szCs w:val="20"/>
          <w:lang w:val="ka-GE"/>
        </w:rPr>
        <w:t>2021</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D2714E">
        <w:rPr>
          <w:rFonts w:ascii="Sylfaen" w:hAnsi="Sylfaen" w:cs="Sylfaen"/>
          <w:b/>
          <w:sz w:val="20"/>
          <w:szCs w:val="20"/>
          <w:lang w:val="ka-GE"/>
        </w:rPr>
        <w:t>2</w:t>
      </w:r>
      <w:r w:rsidR="00E644C8">
        <w:rPr>
          <w:rFonts w:ascii="Sylfaen" w:hAnsi="Sylfaen" w:cs="Sylfaen"/>
          <w:b/>
          <w:sz w:val="20"/>
          <w:szCs w:val="20"/>
          <w:lang w:val="ka-GE"/>
        </w:rPr>
        <w:t>9</w:t>
      </w:r>
      <w:r w:rsidR="00D2714E">
        <w:rPr>
          <w:rFonts w:ascii="Sylfaen" w:hAnsi="Sylfaen" w:cs="Sylfaen"/>
          <w:b/>
          <w:sz w:val="20"/>
          <w:szCs w:val="20"/>
          <w:lang w:val="ka-GE"/>
        </w:rPr>
        <w:t xml:space="preserve"> დეკემბერი</w:t>
      </w:r>
      <w:r w:rsidR="00643146">
        <w:rPr>
          <w:rFonts w:ascii="Sylfaen" w:hAnsi="Sylfaen" w:cs="Sylfaen"/>
          <w:b/>
          <w:sz w:val="20"/>
          <w:szCs w:val="20"/>
          <w:lang w:val="ka-GE"/>
        </w:rPr>
        <w:t>,</w:t>
      </w:r>
      <w:r w:rsidR="006005A1">
        <w:rPr>
          <w:rFonts w:ascii="Sylfaen" w:hAnsi="Sylfaen" w:cs="Sylfaen"/>
          <w:b/>
          <w:sz w:val="20"/>
          <w:szCs w:val="20"/>
          <w:lang w:val="ka-GE"/>
        </w:rPr>
        <w:t xml:space="preserve"> 1</w:t>
      </w:r>
      <w:r w:rsidR="000B4DEE">
        <w:rPr>
          <w:rFonts w:ascii="Sylfaen" w:hAnsi="Sylfaen" w:cs="Sylfaen"/>
          <w:b/>
          <w:sz w:val="20"/>
          <w:szCs w:val="20"/>
          <w:lang w:val="ka-GE"/>
        </w:rPr>
        <w:t>6</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0C3D919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D0670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D06700">
        <w:rPr>
          <w:rFonts w:ascii="Sylfaen" w:hAnsi="Sylfaen"/>
          <w:lang w:val="ka-GE"/>
        </w:rPr>
        <w:t>ორმოცდახუთ</w:t>
      </w:r>
      <w:r w:rsidRPr="00D44B99">
        <w:rPr>
          <w:rFonts w:ascii="Sylfaen" w:hAnsi="Sylfaen"/>
          <w:lang w:val="ka-GE"/>
        </w:rPr>
        <w:t>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5DA5792A" w14:textId="77777777" w:rsidR="00751095" w:rsidRPr="00751095" w:rsidRDefault="00751095" w:rsidP="00751095">
      <w:pPr>
        <w:spacing w:after="0"/>
        <w:jc w:val="both"/>
        <w:rPr>
          <w:rFonts w:ascii="Sylfaen" w:hAnsi="Sylfaen"/>
          <w:lang w:val="ka-GE"/>
        </w:rPr>
      </w:pPr>
      <w:r w:rsidRPr="00751095">
        <w:rPr>
          <w:rFonts w:ascii="Sylfaen" w:hAnsi="Sylfaen"/>
          <w:lang w:val="ka-GE"/>
        </w:rPr>
        <w:t>რეაბილიტაციის ტექნიკურ საკითხებზე საკონტაქტო პირი:</w:t>
      </w:r>
    </w:p>
    <w:p w14:paraId="5131D385" w14:textId="1CA70881" w:rsidR="00696A50" w:rsidRPr="00751095" w:rsidRDefault="008517F6" w:rsidP="00751095">
      <w:pPr>
        <w:spacing w:after="0"/>
        <w:jc w:val="both"/>
        <w:rPr>
          <w:rFonts w:ascii="Sylfaen" w:hAnsi="Sylfaen"/>
          <w:sz w:val="18"/>
          <w:lang w:val="ka-GE"/>
        </w:rPr>
      </w:pPr>
      <w:r w:rsidRPr="008517F6">
        <w:rPr>
          <w:rFonts w:ascii="Sylfaen" w:hAnsi="Sylfaen"/>
          <w:lang w:val="ka-GE"/>
        </w:rPr>
        <w:t>დიმიტრი გაჩეჩილაძე, მობ: +995 577 12 14 38</w:t>
      </w:r>
      <w:r>
        <w:rPr>
          <w:rFonts w:ascii="Sylfaen" w:hAnsi="Sylfaen"/>
          <w:lang w:val="ka-GE"/>
        </w:rPr>
        <w:t xml:space="preserve">, E-mail: </w:t>
      </w:r>
      <w:hyperlink r:id="rId11" w:history="1">
        <w:r w:rsidRPr="003E0010">
          <w:rPr>
            <w:rStyle w:val="Hyperlink"/>
            <w:rFonts w:ascii="Sylfaen" w:hAnsi="Sylfaen"/>
            <w:lang w:val="ka-GE"/>
          </w:rPr>
          <w:t>dgachechiladze@gwp.ge</w:t>
        </w:r>
      </w:hyperlink>
      <w:r>
        <w:rPr>
          <w:rFonts w:ascii="Sylfaen" w:hAnsi="Sylfaen"/>
          <w:lang w:val="ka-GE"/>
        </w:rPr>
        <w:t xml:space="preserve"> </w:t>
      </w:r>
      <w:r w:rsidR="00751095">
        <w:rPr>
          <w:rFonts w:ascii="Sylfaen" w:hAnsi="Sylfaen"/>
          <w:lang w:val="ka-GE"/>
        </w:rPr>
        <w:t xml:space="preserve"> </w:t>
      </w:r>
    </w:p>
    <w:p w14:paraId="62E2BBBD" w14:textId="74892E29" w:rsidR="004526FA" w:rsidRDefault="004526FA"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bookmarkStart w:id="1" w:name="_GoBack"/>
      <w:bookmarkEnd w:id="1"/>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msilagadze@gwp.ge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ikhvadagadze@gwp.ge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2"/>
      <w:footerReference w:type="default" r:id="rId13"/>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13B00" w14:textId="77777777" w:rsidR="00D855BB" w:rsidRDefault="00D855BB" w:rsidP="007902EA">
      <w:pPr>
        <w:spacing w:after="0" w:line="240" w:lineRule="auto"/>
      </w:pPr>
      <w:r>
        <w:separator/>
      </w:r>
    </w:p>
  </w:endnote>
  <w:endnote w:type="continuationSeparator" w:id="0">
    <w:p w14:paraId="3A88D7BB" w14:textId="77777777" w:rsidR="00D855BB" w:rsidRDefault="00D855BB"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40DD6711" w:rsidR="004A3BD8" w:rsidRDefault="004A3BD8">
        <w:pPr>
          <w:pStyle w:val="Footer"/>
          <w:jc w:val="right"/>
        </w:pPr>
        <w:r>
          <w:fldChar w:fldCharType="begin"/>
        </w:r>
        <w:r>
          <w:instrText xml:space="preserve"> PAGE   \* MERGEFORMAT </w:instrText>
        </w:r>
        <w:r>
          <w:fldChar w:fldCharType="separate"/>
        </w:r>
        <w:r w:rsidR="00D855BB">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38999B" w14:textId="77777777" w:rsidR="00D855BB" w:rsidRDefault="00D855BB" w:rsidP="007902EA">
      <w:pPr>
        <w:spacing w:after="0" w:line="240" w:lineRule="auto"/>
      </w:pPr>
      <w:r>
        <w:separator/>
      </w:r>
    </w:p>
  </w:footnote>
  <w:footnote w:type="continuationSeparator" w:id="0">
    <w:p w14:paraId="55681302" w14:textId="77777777" w:rsidR="00D855BB" w:rsidRDefault="00D855BB"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84B40"/>
    <w:rsid w:val="00092A77"/>
    <w:rsid w:val="00092E77"/>
    <w:rsid w:val="00095224"/>
    <w:rsid w:val="000954B2"/>
    <w:rsid w:val="00096A00"/>
    <w:rsid w:val="000974B9"/>
    <w:rsid w:val="000A0D72"/>
    <w:rsid w:val="000A6D48"/>
    <w:rsid w:val="000B1C85"/>
    <w:rsid w:val="000B4C5E"/>
    <w:rsid w:val="000B4DEE"/>
    <w:rsid w:val="000B5D0F"/>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D0C"/>
    <w:rsid w:val="00172F99"/>
    <w:rsid w:val="0017792E"/>
    <w:rsid w:val="00185431"/>
    <w:rsid w:val="00185C9D"/>
    <w:rsid w:val="00187923"/>
    <w:rsid w:val="00194044"/>
    <w:rsid w:val="001A47AF"/>
    <w:rsid w:val="001B055A"/>
    <w:rsid w:val="001B0D00"/>
    <w:rsid w:val="001B6510"/>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503D"/>
    <w:rsid w:val="00215157"/>
    <w:rsid w:val="00216B88"/>
    <w:rsid w:val="0022155A"/>
    <w:rsid w:val="002244DE"/>
    <w:rsid w:val="002319CA"/>
    <w:rsid w:val="00237416"/>
    <w:rsid w:val="00241768"/>
    <w:rsid w:val="002422D6"/>
    <w:rsid w:val="002468A9"/>
    <w:rsid w:val="00255EB0"/>
    <w:rsid w:val="0025658B"/>
    <w:rsid w:val="002568CE"/>
    <w:rsid w:val="00257F36"/>
    <w:rsid w:val="00266CA0"/>
    <w:rsid w:val="00270BF2"/>
    <w:rsid w:val="00270EF9"/>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1462"/>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230A8"/>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8B1"/>
    <w:rsid w:val="0052656B"/>
    <w:rsid w:val="00533234"/>
    <w:rsid w:val="00540038"/>
    <w:rsid w:val="00544856"/>
    <w:rsid w:val="005553C3"/>
    <w:rsid w:val="005679EB"/>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C490D"/>
    <w:rsid w:val="005D3B83"/>
    <w:rsid w:val="005E05B1"/>
    <w:rsid w:val="005E130F"/>
    <w:rsid w:val="005E1A27"/>
    <w:rsid w:val="005F3357"/>
    <w:rsid w:val="006005A1"/>
    <w:rsid w:val="00610FC8"/>
    <w:rsid w:val="00615BD2"/>
    <w:rsid w:val="006276AE"/>
    <w:rsid w:val="00632910"/>
    <w:rsid w:val="00633210"/>
    <w:rsid w:val="00633F4A"/>
    <w:rsid w:val="00634458"/>
    <w:rsid w:val="00634B58"/>
    <w:rsid w:val="006352D2"/>
    <w:rsid w:val="00643146"/>
    <w:rsid w:val="0064425B"/>
    <w:rsid w:val="006447A4"/>
    <w:rsid w:val="00650990"/>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6B4B"/>
    <w:rsid w:val="00717D5F"/>
    <w:rsid w:val="0072165E"/>
    <w:rsid w:val="00724BAF"/>
    <w:rsid w:val="007309AA"/>
    <w:rsid w:val="00734570"/>
    <w:rsid w:val="00735828"/>
    <w:rsid w:val="00751095"/>
    <w:rsid w:val="00751F7E"/>
    <w:rsid w:val="00764A65"/>
    <w:rsid w:val="007715BA"/>
    <w:rsid w:val="00772078"/>
    <w:rsid w:val="007778CE"/>
    <w:rsid w:val="00780DAA"/>
    <w:rsid w:val="007902EA"/>
    <w:rsid w:val="0079252D"/>
    <w:rsid w:val="00794191"/>
    <w:rsid w:val="00796BF5"/>
    <w:rsid w:val="007A28C4"/>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517F6"/>
    <w:rsid w:val="0085480F"/>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7FB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5B2F"/>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A7B"/>
    <w:rsid w:val="00AC12D2"/>
    <w:rsid w:val="00AC32F5"/>
    <w:rsid w:val="00AC494C"/>
    <w:rsid w:val="00AE0E76"/>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4B8"/>
    <w:rsid w:val="00B806AE"/>
    <w:rsid w:val="00B830F8"/>
    <w:rsid w:val="00B84106"/>
    <w:rsid w:val="00B92B05"/>
    <w:rsid w:val="00B942E0"/>
    <w:rsid w:val="00B95A6F"/>
    <w:rsid w:val="00B97F4F"/>
    <w:rsid w:val="00BB0F01"/>
    <w:rsid w:val="00BB10E9"/>
    <w:rsid w:val="00BB7060"/>
    <w:rsid w:val="00BC150C"/>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A6AA2"/>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172EB"/>
    <w:rsid w:val="00D20CC6"/>
    <w:rsid w:val="00D23D58"/>
    <w:rsid w:val="00D2709F"/>
    <w:rsid w:val="00D27118"/>
    <w:rsid w:val="00D2714E"/>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55BB"/>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3D0B"/>
    <w:rsid w:val="00E14853"/>
    <w:rsid w:val="00E2134C"/>
    <w:rsid w:val="00E2503B"/>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44C8"/>
    <w:rsid w:val="00E65074"/>
    <w:rsid w:val="00E6523B"/>
    <w:rsid w:val="00E66A3D"/>
    <w:rsid w:val="00E67674"/>
    <w:rsid w:val="00E751A2"/>
    <w:rsid w:val="00E76057"/>
    <w:rsid w:val="00E77E7D"/>
    <w:rsid w:val="00E8201E"/>
    <w:rsid w:val="00E8598F"/>
    <w:rsid w:val="00E905AF"/>
    <w:rsid w:val="00E93118"/>
    <w:rsid w:val="00E94223"/>
    <w:rsid w:val="00E94ED1"/>
    <w:rsid w:val="00E95292"/>
    <w:rsid w:val="00EA22AE"/>
    <w:rsid w:val="00EA344B"/>
    <w:rsid w:val="00EB217E"/>
    <w:rsid w:val="00EC2046"/>
    <w:rsid w:val="00EC715F"/>
    <w:rsid w:val="00ED55AB"/>
    <w:rsid w:val="00EE0A2D"/>
    <w:rsid w:val="00EE13E4"/>
    <w:rsid w:val="00EE5062"/>
    <w:rsid w:val="00EE612A"/>
    <w:rsid w:val="00EF34FE"/>
    <w:rsid w:val="00EF4315"/>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D597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gachechiladze@gwp.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C78CC-38E0-4F52-9233-E3B0B356D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1817</TotalTime>
  <Pages>6</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286</cp:revision>
  <cp:lastPrinted>2015-07-27T06:36:00Z</cp:lastPrinted>
  <dcterms:created xsi:type="dcterms:W3CDTF">2017-02-28T15:04:00Z</dcterms:created>
  <dcterms:modified xsi:type="dcterms:W3CDTF">2021-12-22T13:42:00Z</dcterms:modified>
</cp:coreProperties>
</file>